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16" w:rsidRPr="000009B6" w:rsidRDefault="00801C16" w:rsidP="00DA24D0">
      <w:pPr>
        <w:pStyle w:val="Title"/>
      </w:pPr>
      <w:r>
        <w:t>[</w:t>
      </w:r>
      <w:r w:rsidRPr="000009B6">
        <w:t>Title</w:t>
      </w:r>
      <w:r>
        <w:t xml:space="preserve"> …]</w:t>
      </w:r>
    </w:p>
    <w:p w:rsidR="00801C16" w:rsidRPr="009C623F" w:rsidRDefault="00801C16" w:rsidP="009C623F">
      <w:pPr>
        <w:rPr>
          <w:b/>
          <w:bCs/>
          <w:sz w:val="24"/>
          <w:szCs w:val="24"/>
        </w:rPr>
      </w:pPr>
      <w:commentRangeStart w:id="0"/>
      <w:r w:rsidRPr="009C623F">
        <w:rPr>
          <w:b/>
          <w:bCs/>
          <w:sz w:val="24"/>
          <w:szCs w:val="24"/>
        </w:rPr>
        <w:t>Abstract</w:t>
      </w:r>
      <w:commentRangeEnd w:id="0"/>
      <w:r>
        <w:rPr>
          <w:rStyle w:val="CommentReference"/>
          <w:rFonts w:cs="Arial"/>
          <w:szCs w:val="20"/>
          <w:rtl/>
        </w:rPr>
        <w:commentReference w:id="0"/>
      </w:r>
    </w:p>
    <w:p w:rsidR="00801C16" w:rsidRPr="00F63DB5" w:rsidRDefault="00801C16" w:rsidP="009C623F">
      <w:pPr>
        <w:pStyle w:val="abstract"/>
        <w:rPr>
          <w:b/>
          <w:bCs/>
        </w:rPr>
      </w:pPr>
      <w:r w:rsidRPr="00F63DB5">
        <w:rPr>
          <w:b/>
          <w:bCs/>
        </w:rPr>
        <w:t>Background:</w:t>
      </w:r>
    </w:p>
    <w:p w:rsidR="00801C16" w:rsidRDefault="00801C16" w:rsidP="009C623F">
      <w:pPr>
        <w:pStyle w:val="abstract"/>
      </w:pPr>
    </w:p>
    <w:p w:rsidR="00801C16" w:rsidRPr="00F63DB5" w:rsidRDefault="00801C16" w:rsidP="009C623F">
      <w:pPr>
        <w:pStyle w:val="abstract"/>
        <w:rPr>
          <w:b/>
          <w:bCs/>
        </w:rPr>
      </w:pPr>
      <w:r w:rsidRPr="00F63DB5">
        <w:rPr>
          <w:b/>
          <w:bCs/>
        </w:rPr>
        <w:t>Objectives:</w:t>
      </w:r>
    </w:p>
    <w:p w:rsidR="00801C16" w:rsidRDefault="00801C16" w:rsidP="009C623F">
      <w:pPr>
        <w:pStyle w:val="abstract"/>
      </w:pPr>
    </w:p>
    <w:p w:rsidR="00801C16" w:rsidRPr="00F63DB5" w:rsidRDefault="00801C16" w:rsidP="009C623F">
      <w:pPr>
        <w:pStyle w:val="abstract"/>
        <w:rPr>
          <w:b/>
          <w:bCs/>
        </w:rPr>
      </w:pPr>
      <w:r w:rsidRPr="00990F9D">
        <w:rPr>
          <w:b/>
          <w:bCs/>
        </w:rPr>
        <w:t>Methods</w:t>
      </w:r>
      <w:r w:rsidRPr="00F63DB5">
        <w:rPr>
          <w:b/>
          <w:bCs/>
        </w:rPr>
        <w:t>:</w:t>
      </w:r>
    </w:p>
    <w:p w:rsidR="00801C16" w:rsidRDefault="00801C16" w:rsidP="009C623F">
      <w:pPr>
        <w:pStyle w:val="abstract"/>
      </w:pPr>
    </w:p>
    <w:p w:rsidR="00801C16" w:rsidRPr="00F63DB5" w:rsidRDefault="00801C16" w:rsidP="009C623F">
      <w:pPr>
        <w:pStyle w:val="abstract"/>
        <w:rPr>
          <w:b/>
          <w:bCs/>
        </w:rPr>
      </w:pPr>
      <w:r w:rsidRPr="00F63DB5">
        <w:rPr>
          <w:b/>
          <w:bCs/>
        </w:rPr>
        <w:t>Results:</w:t>
      </w:r>
    </w:p>
    <w:p w:rsidR="00801C16" w:rsidRDefault="00801C16" w:rsidP="009C623F">
      <w:pPr>
        <w:pStyle w:val="abstract"/>
      </w:pPr>
    </w:p>
    <w:p w:rsidR="00801C16" w:rsidRPr="00F63DB5" w:rsidRDefault="00801C16" w:rsidP="009C623F">
      <w:pPr>
        <w:pStyle w:val="abstract"/>
        <w:rPr>
          <w:b/>
          <w:bCs/>
        </w:rPr>
      </w:pPr>
      <w:r w:rsidRPr="00F63DB5">
        <w:rPr>
          <w:b/>
          <w:bCs/>
        </w:rPr>
        <w:t>Conclusions:</w:t>
      </w:r>
    </w:p>
    <w:p w:rsidR="00801C16" w:rsidRDefault="00801C16" w:rsidP="009C623F">
      <w:pPr>
        <w:pStyle w:val="abstract"/>
      </w:pPr>
    </w:p>
    <w:p w:rsidR="00801C16" w:rsidRDefault="00801C16" w:rsidP="009C623F">
      <w:pPr>
        <w:pStyle w:val="keywords"/>
      </w:pPr>
      <w:r w:rsidRPr="00F63DB5">
        <w:t>Keywords:</w:t>
      </w:r>
    </w:p>
    <w:p w:rsidR="00801C16" w:rsidRPr="009C623F" w:rsidRDefault="00801C16" w:rsidP="009C623F">
      <w:pPr>
        <w:pStyle w:val="keywords"/>
      </w:pPr>
    </w:p>
    <w:p w:rsidR="00801C16" w:rsidRPr="009F0C77" w:rsidRDefault="00801C16" w:rsidP="009C623F">
      <w:pPr>
        <w:pStyle w:val="stylebody"/>
        <w:rPr>
          <w:b/>
          <w:bCs/>
        </w:rPr>
      </w:pPr>
      <w:r w:rsidRPr="009F0C77">
        <w:rPr>
          <w:b/>
          <w:bCs/>
        </w:rPr>
        <w:t xml:space="preserve">1. </w:t>
      </w:r>
      <w:commentRangeStart w:id="1"/>
      <w:r w:rsidRPr="009F0C77">
        <w:rPr>
          <w:b/>
          <w:bCs/>
        </w:rPr>
        <w:t>Background</w:t>
      </w:r>
      <w:commentRangeEnd w:id="1"/>
      <w:r>
        <w:rPr>
          <w:rStyle w:val="CommentReference"/>
          <w:rFonts w:ascii="Calibri" w:hAnsi="Calibri" w:cs="Arial"/>
          <w:szCs w:val="20"/>
          <w:rtl/>
        </w:rPr>
        <w:commentReference w:id="1"/>
      </w:r>
    </w:p>
    <w:p w:rsidR="00801C16" w:rsidRPr="00B271B3" w:rsidRDefault="00801C16" w:rsidP="009C623F">
      <w:pPr>
        <w:pStyle w:val="stylebody"/>
        <w:rPr>
          <w:highlight w:val="yellow"/>
        </w:rPr>
      </w:pPr>
    </w:p>
    <w:p w:rsidR="00801C16" w:rsidRPr="009F0C77" w:rsidRDefault="00801C16" w:rsidP="009C623F">
      <w:pPr>
        <w:pStyle w:val="stylebody"/>
        <w:rPr>
          <w:b/>
          <w:bCs/>
        </w:rPr>
      </w:pPr>
      <w:r w:rsidRPr="009F0C77">
        <w:rPr>
          <w:b/>
          <w:bCs/>
        </w:rPr>
        <w:t>2. Objectives</w:t>
      </w:r>
    </w:p>
    <w:p w:rsidR="00801C16" w:rsidRDefault="00801C16" w:rsidP="009C623F">
      <w:pPr>
        <w:pStyle w:val="stylebody"/>
      </w:pPr>
    </w:p>
    <w:p w:rsidR="00801C16" w:rsidRPr="00EB5E79" w:rsidRDefault="00801C16" w:rsidP="009C623F">
      <w:pPr>
        <w:pStyle w:val="stylebody"/>
        <w:rPr>
          <w:b/>
          <w:bCs/>
        </w:rPr>
      </w:pPr>
      <w:r w:rsidRPr="00990F9D">
        <w:rPr>
          <w:b/>
          <w:bCs/>
        </w:rPr>
        <w:t>3. Methods</w:t>
      </w:r>
    </w:p>
    <w:p w:rsidR="00801C16" w:rsidRPr="009C623F" w:rsidRDefault="00801C16" w:rsidP="009C623F">
      <w:pPr>
        <w:pStyle w:val="stylebody"/>
      </w:pPr>
    </w:p>
    <w:p w:rsidR="00801C16" w:rsidRPr="00EB5E79" w:rsidRDefault="00801C16" w:rsidP="009C623F">
      <w:pPr>
        <w:pStyle w:val="stylebody"/>
        <w:rPr>
          <w:b/>
          <w:bCs/>
        </w:rPr>
      </w:pPr>
      <w:r w:rsidRPr="00EB5E79">
        <w:rPr>
          <w:b/>
          <w:bCs/>
        </w:rPr>
        <w:t>4. Results</w:t>
      </w:r>
    </w:p>
    <w:p w:rsidR="00801C16" w:rsidRDefault="00801C16" w:rsidP="009C623F">
      <w:pPr>
        <w:pStyle w:val="stylebody"/>
      </w:pPr>
    </w:p>
    <w:p w:rsidR="00801C16" w:rsidRDefault="00801C16" w:rsidP="009C623F">
      <w:pPr>
        <w:pStyle w:val="stylebody"/>
        <w:rPr>
          <w:b/>
          <w:bCs/>
        </w:rPr>
      </w:pPr>
      <w:r w:rsidRPr="00737031">
        <w:rPr>
          <w:b/>
          <w:bCs/>
        </w:rPr>
        <w:t>5. Discussion</w:t>
      </w:r>
      <w:r>
        <w:rPr>
          <w:b/>
          <w:bCs/>
        </w:rPr>
        <w:t xml:space="preserve"> and </w:t>
      </w:r>
      <w:commentRangeStart w:id="2"/>
      <w:r>
        <w:rPr>
          <w:b/>
          <w:bCs/>
        </w:rPr>
        <w:t>Conclusion</w:t>
      </w:r>
      <w:commentRangeEnd w:id="2"/>
      <w:r>
        <w:rPr>
          <w:rStyle w:val="CommentReference"/>
          <w:rFonts w:ascii="Calibri" w:hAnsi="Calibri" w:cs="Arial"/>
          <w:szCs w:val="20"/>
          <w:rtl/>
        </w:rPr>
        <w:commentReference w:id="2"/>
      </w:r>
    </w:p>
    <w:p w:rsidR="00801C16" w:rsidRPr="009C623F" w:rsidRDefault="00801C16" w:rsidP="009C623F">
      <w:pPr>
        <w:pStyle w:val="stylebody"/>
      </w:pPr>
    </w:p>
    <w:p w:rsidR="00801C16" w:rsidRPr="009C623F" w:rsidRDefault="00801C16" w:rsidP="009C623F">
      <w:pPr>
        <w:rPr>
          <w:b/>
          <w:bCs/>
        </w:rPr>
      </w:pPr>
      <w:r w:rsidRPr="009C623F">
        <w:rPr>
          <w:b/>
          <w:bCs/>
          <w:highlight w:val="yellow"/>
        </w:rPr>
        <w:t xml:space="preserve">Figures and </w:t>
      </w:r>
      <w:commentRangeStart w:id="3"/>
      <w:r w:rsidRPr="009C623F">
        <w:rPr>
          <w:b/>
          <w:bCs/>
          <w:highlight w:val="yellow"/>
        </w:rPr>
        <w:t>Tables</w:t>
      </w:r>
      <w:commentRangeEnd w:id="3"/>
      <w:r>
        <w:rPr>
          <w:rStyle w:val="CommentReference"/>
          <w:rFonts w:cs="Arial"/>
          <w:szCs w:val="20"/>
          <w:rtl/>
        </w:rPr>
        <w:commentReference w:id="3"/>
      </w:r>
    </w:p>
    <w:p w:rsidR="00801C16" w:rsidRDefault="00801C16" w:rsidP="00DA24D0">
      <w:pPr>
        <w:pStyle w:val="footnote"/>
      </w:pPr>
    </w:p>
    <w:p w:rsidR="00801C16" w:rsidRPr="00DA24D0" w:rsidRDefault="00801C16" w:rsidP="00DA24D0">
      <w:pPr>
        <w:pStyle w:val="footnote"/>
        <w:rPr>
          <w:highlight w:val="yellow"/>
        </w:rPr>
      </w:pPr>
    </w:p>
    <w:p w:rsidR="00801C16" w:rsidRPr="009C623F" w:rsidRDefault="00801C16" w:rsidP="00397748">
      <w:pPr>
        <w:rPr>
          <w:b/>
          <w:bCs/>
        </w:rPr>
      </w:pPr>
      <w:commentRangeStart w:id="4"/>
      <w:r w:rsidRPr="009C623F">
        <w:rPr>
          <w:b/>
          <w:bCs/>
        </w:rPr>
        <w:t>References</w:t>
      </w:r>
      <w:bookmarkStart w:id="5" w:name="_GoBack"/>
      <w:bookmarkEnd w:id="5"/>
      <w:commentRangeEnd w:id="4"/>
      <w:r>
        <w:rPr>
          <w:rStyle w:val="CommentReference"/>
          <w:rFonts w:cs="Arial"/>
          <w:szCs w:val="20"/>
          <w:rtl/>
        </w:rPr>
        <w:commentReference w:id="4"/>
      </w:r>
    </w:p>
    <w:p w:rsidR="00801C16" w:rsidRDefault="00801C16" w:rsidP="00397748"/>
    <w:sectPr w:rsidR="00801C16" w:rsidSect="00C34F24">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cer" w:date="2019-10-22T13:04:00Z" w:initials="a">
    <w:p w:rsidR="00801C16" w:rsidRDefault="00801C16" w:rsidP="00F00827">
      <w:pPr>
        <w:pStyle w:val="CommentText"/>
      </w:pPr>
      <w:r>
        <w:rPr>
          <w:rStyle w:val="CommentReference"/>
          <w:rFonts w:cs="Arial"/>
        </w:rPr>
        <w:annotationRef/>
      </w:r>
      <w:r>
        <w:fldChar w:fldCharType="begin"/>
      </w:r>
      <w:r>
        <w:instrText>PAGE \# "'Page: '#'</w:instrText>
      </w:r>
      <w:r>
        <w:br/>
        <w:instrText>'"</w:instrText>
      </w:r>
      <w:r>
        <w:rPr>
          <w:rStyle w:val="CommentReference"/>
          <w:rFonts w:cs="Arial"/>
        </w:rPr>
        <w:instrText xml:space="preserve">  </w:instrText>
      </w:r>
      <w:r>
        <w:fldChar w:fldCharType="end"/>
      </w:r>
      <w:r>
        <w:rPr>
          <w:rStyle w:val="CommentReference"/>
          <w:rFonts w:cs="Arial"/>
        </w:rPr>
        <w:annotationRef/>
      </w:r>
      <w:r>
        <w:t xml:space="preserve"> </w:t>
      </w:r>
      <w:r>
        <w:rPr>
          <w:rFonts w:ascii="Arial" w:hAnsi="Arial"/>
          <w:noProof/>
          <w:color w:val="000000"/>
        </w:rPr>
        <w:t xml:space="preserve"> </w:t>
      </w:r>
      <w:r>
        <w:rPr>
          <w:rFonts w:ascii="Arial" w:hAnsi="Arial"/>
          <w:noProof/>
          <w:color w:val="000000"/>
          <w:sz w:val="18"/>
        </w:rPr>
        <w:t>Approximately 250 words</w:t>
      </w:r>
    </w:p>
    <w:p w:rsidR="00801C16" w:rsidRDefault="00801C16" w:rsidP="00F00827">
      <w:pPr>
        <w:pStyle w:val="CommentText"/>
      </w:pPr>
    </w:p>
  </w:comment>
  <w:comment w:id="1" w:author="acer" w:date="2019-10-22T13:05:00Z" w:initials="a">
    <w:p w:rsidR="00801C16" w:rsidRDefault="00801C16" w:rsidP="00F00827">
      <w:pPr>
        <w:pStyle w:val="CommentText"/>
      </w:pPr>
      <w:r>
        <w:rPr>
          <w:rStyle w:val="CommentReference"/>
          <w:rFonts w:cs="Arial"/>
        </w:rPr>
        <w:annotationRef/>
      </w:r>
      <w:r>
        <w:fldChar w:fldCharType="begin"/>
      </w:r>
      <w:r>
        <w:instrText>PAGE \# "'Page: '#'</w:instrText>
      </w:r>
      <w:r>
        <w:br/>
        <w:instrText>'"</w:instrText>
      </w:r>
      <w:r>
        <w:rPr>
          <w:rStyle w:val="CommentReference"/>
          <w:rFonts w:cs="Arial"/>
        </w:rPr>
        <w:instrText xml:space="preserve">  </w:instrText>
      </w:r>
      <w:r>
        <w:fldChar w:fldCharType="end"/>
      </w:r>
      <w:r>
        <w:rPr>
          <w:rStyle w:val="CommentReference"/>
          <w:rFonts w:cs="Arial"/>
        </w:rPr>
        <w:annotationRef/>
      </w:r>
      <w:r>
        <w:t xml:space="preserve"> Include why this study was conducted, what were the aims and objectives of the study.</w:t>
      </w:r>
    </w:p>
    <w:p w:rsidR="00801C16" w:rsidRDefault="00801C16" w:rsidP="00F00827">
      <w:pPr>
        <w:pStyle w:val="CommentText"/>
      </w:pPr>
    </w:p>
  </w:comment>
  <w:comment w:id="2" w:author="acer" w:date="2019-10-22T13:03:00Z" w:initials="a">
    <w:p w:rsidR="00801C16" w:rsidRDefault="00801C16">
      <w:pPr>
        <w:pStyle w:val="CommentText"/>
      </w:pPr>
      <w:r>
        <w:rPr>
          <w:rStyle w:val="CommentReference"/>
          <w:rFonts w:cs="Arial"/>
        </w:rPr>
        <w:annotationRef/>
      </w:r>
      <w:r w:rsidRPr="000B5BF0">
        <w:t>Preferably a combination of Discussion and Conclusion.</w:t>
      </w:r>
    </w:p>
  </w:comment>
  <w:comment w:id="3" w:author="acer" w:date="2019-10-22T13:01:00Z" w:initials="a">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Style w:val="CommentReference"/>
        </w:rPr>
        <w:annotationRef/>
      </w:r>
      <w:r>
        <w:rPr>
          <w:rFonts w:ascii="Garamond" w:hAnsi="Garamond"/>
          <w:color w:val="000000"/>
          <w:kern w:val="2"/>
          <w:sz w:val="20"/>
        </w:rPr>
        <w:t>No repetition of data in tables/graphs and in text</w:t>
      </w:r>
    </w:p>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rsidR="00801C16" w:rsidRDefault="00801C16" w:rsidP="00F02DCB">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rsidR="00801C16" w:rsidRDefault="00801C16" w:rsidP="00F02DCB">
      <w:pPr>
        <w:pStyle w:val="NormalWeb"/>
        <w:numPr>
          <w:ilvl w:val="0"/>
          <w:numId w:val="2"/>
        </w:numPr>
        <w:spacing w:before="0" w:beforeAutospacing="0" w:after="0" w:afterAutospacing="0" w:line="300" w:lineRule="atLeast"/>
      </w:pPr>
    </w:p>
  </w:comment>
  <w:comment w:id="4" w:author="acer" w:date="2019-10-22T13:00:00Z" w:initials="a">
    <w:p w:rsidR="00801C16" w:rsidRDefault="00801C16" w:rsidP="00E101D4">
      <w:pPr>
        <w:pStyle w:val="CommentText"/>
        <w:jc w:val="both"/>
      </w:pPr>
      <w:r>
        <w:rPr>
          <w:rStyle w:val="CommentReference"/>
          <w:rFonts w:cs="Arial"/>
        </w:rPr>
        <w:annotationRef/>
      </w:r>
      <w:r>
        <w:fldChar w:fldCharType="begin"/>
      </w:r>
      <w:r>
        <w:instrText>PAGE \# "'Page: '#'</w:instrText>
      </w:r>
      <w:r>
        <w:br/>
        <w:instrText>'"</w:instrText>
      </w:r>
      <w:r>
        <w:rPr>
          <w:rStyle w:val="CommentReference"/>
          <w:rFonts w:cs="Arial"/>
        </w:rPr>
        <w:instrText xml:space="preserve">  </w:instrText>
      </w:r>
      <w:r>
        <w:fldChar w:fldCharType="end"/>
      </w:r>
      <w:r>
        <w:rPr>
          <w:rStyle w:val="CommentReference"/>
          <w:rFonts w:cs="Arial"/>
        </w:rPr>
        <w:annotationRef/>
      </w:r>
      <w:r>
        <w:t xml:space="preserve"> Follow the punctuation marks carefully. Do not include unnecessary bibliographic elements such as issue number, month of publication, etc. Include names of six authors followed by et al if there are more than six authors.</w:t>
      </w:r>
    </w:p>
    <w:p w:rsidR="00801C16" w:rsidRDefault="00801C16" w:rsidP="00E101D4">
      <w:pPr>
        <w:pStyle w:val="CommentText"/>
        <w:jc w:val="both"/>
      </w:pP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2EE0866"/>
    <w:multiLevelType w:val="hybridMultilevel"/>
    <w:tmpl w:val="5484DEA8"/>
    <w:lvl w:ilvl="0" w:tplc="5EDA4C94">
      <w:start w:val="1"/>
      <w:numFmt w:val="decimal"/>
      <w:lvlText w:val="%1."/>
      <w:lvlJc w:val="left"/>
      <w:pPr>
        <w:ind w:left="720" w:hanging="360"/>
      </w:pPr>
      <w:rPr>
        <w:rFonts w:cs="Times New Roman" w:hint="default"/>
        <w:sz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748"/>
    <w:rsid w:val="000009B6"/>
    <w:rsid w:val="00072CAA"/>
    <w:rsid w:val="000B4A6C"/>
    <w:rsid w:val="000B5BF0"/>
    <w:rsid w:val="001700BB"/>
    <w:rsid w:val="001B1181"/>
    <w:rsid w:val="00234385"/>
    <w:rsid w:val="00240B84"/>
    <w:rsid w:val="0025446B"/>
    <w:rsid w:val="00274A8C"/>
    <w:rsid w:val="002B1EE9"/>
    <w:rsid w:val="002B68C1"/>
    <w:rsid w:val="002D3CB9"/>
    <w:rsid w:val="002D50A9"/>
    <w:rsid w:val="00344061"/>
    <w:rsid w:val="00384235"/>
    <w:rsid w:val="00397748"/>
    <w:rsid w:val="003A3CA0"/>
    <w:rsid w:val="00422E65"/>
    <w:rsid w:val="0044290E"/>
    <w:rsid w:val="00470751"/>
    <w:rsid w:val="004D1F4B"/>
    <w:rsid w:val="00525AF5"/>
    <w:rsid w:val="00727F6A"/>
    <w:rsid w:val="00737031"/>
    <w:rsid w:val="007C5C44"/>
    <w:rsid w:val="007E2C8C"/>
    <w:rsid w:val="00801C16"/>
    <w:rsid w:val="00807749"/>
    <w:rsid w:val="008A3E16"/>
    <w:rsid w:val="00990F9D"/>
    <w:rsid w:val="009B60C0"/>
    <w:rsid w:val="009C623F"/>
    <w:rsid w:val="009E3140"/>
    <w:rsid w:val="009F0C77"/>
    <w:rsid w:val="00AA57ED"/>
    <w:rsid w:val="00AD347D"/>
    <w:rsid w:val="00AD3B8C"/>
    <w:rsid w:val="00B271B3"/>
    <w:rsid w:val="00B54462"/>
    <w:rsid w:val="00BB4F3E"/>
    <w:rsid w:val="00C34F24"/>
    <w:rsid w:val="00CB6FA8"/>
    <w:rsid w:val="00D01A46"/>
    <w:rsid w:val="00D80B1D"/>
    <w:rsid w:val="00D900D5"/>
    <w:rsid w:val="00DA24D0"/>
    <w:rsid w:val="00DD3C42"/>
    <w:rsid w:val="00E101D4"/>
    <w:rsid w:val="00E106F7"/>
    <w:rsid w:val="00EB5E79"/>
    <w:rsid w:val="00F004F6"/>
    <w:rsid w:val="00F00827"/>
    <w:rsid w:val="00F02DCB"/>
    <w:rsid w:val="00F13390"/>
    <w:rsid w:val="00F63DB5"/>
    <w:rsid w:val="00F727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B Nazani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7748"/>
    <w:pPr>
      <w:spacing w:after="200" w:line="276" w:lineRule="auto"/>
    </w:pPr>
    <w:rPr>
      <w:rFonts w:ascii="Calibri" w:hAnsi="Calibri" w:cs="Arial"/>
    </w:rPr>
  </w:style>
  <w:style w:type="paragraph" w:styleId="Heading1">
    <w:name w:val="heading 1"/>
    <w:basedOn w:val="Normal"/>
    <w:next w:val="Normal"/>
    <w:link w:val="Heading1Char"/>
    <w:uiPriority w:val="99"/>
    <w:qFormat/>
    <w:rsid w:val="00274A8C"/>
    <w:pPr>
      <w:keepNext/>
      <w:bidi/>
      <w:spacing w:after="300" w:line="240" w:lineRule="auto"/>
      <w:jc w:val="center"/>
      <w:outlineLvl w:val="0"/>
    </w:pPr>
    <w:rPr>
      <w:rFonts w:ascii="Times New Roman" w:hAnsi="Times New Roman" w:cs="B Nazanin"/>
      <w:b/>
      <w:bCs/>
      <w:sz w:val="36"/>
      <w:szCs w:val="40"/>
      <w:lang w:bidi="fa-IR"/>
    </w:rPr>
  </w:style>
  <w:style w:type="paragraph" w:styleId="Heading2">
    <w:name w:val="heading 2"/>
    <w:basedOn w:val="Normal"/>
    <w:next w:val="Normal"/>
    <w:link w:val="Heading2Char"/>
    <w:uiPriority w:val="99"/>
    <w:qFormat/>
    <w:rsid w:val="00274A8C"/>
    <w:pPr>
      <w:keepNext/>
      <w:autoSpaceDE w:val="0"/>
      <w:autoSpaceDN w:val="0"/>
      <w:bidi/>
      <w:adjustRightInd w:val="0"/>
      <w:spacing w:after="0" w:line="240" w:lineRule="auto"/>
      <w:jc w:val="center"/>
      <w:outlineLvl w:val="1"/>
    </w:pPr>
    <w:rPr>
      <w:rFonts w:ascii="Times New Roman" w:hAnsi="Times New Roman" w:cs="B Nazanin"/>
      <w:b/>
      <w:bCs/>
      <w:sz w:val="32"/>
      <w:szCs w:val="32"/>
    </w:rPr>
  </w:style>
  <w:style w:type="paragraph" w:styleId="Heading3">
    <w:name w:val="heading 3"/>
    <w:basedOn w:val="Normal"/>
    <w:next w:val="Normal"/>
    <w:link w:val="Heading3Char"/>
    <w:uiPriority w:val="99"/>
    <w:qFormat/>
    <w:rsid w:val="00274A8C"/>
    <w:pPr>
      <w:keepNext/>
      <w:autoSpaceDE w:val="0"/>
      <w:autoSpaceDN w:val="0"/>
      <w:bidi/>
      <w:adjustRightInd w:val="0"/>
      <w:spacing w:after="0" w:line="240" w:lineRule="auto"/>
      <w:jc w:val="right"/>
      <w:outlineLvl w:val="2"/>
    </w:pPr>
    <w:rPr>
      <w:rFonts w:ascii="Times New Roman" w:hAnsi="Times New Roman" w:cs="B Nazanin"/>
      <w:b/>
      <w:bCs/>
      <w:sz w:val="28"/>
      <w:szCs w:val="28"/>
    </w:rPr>
  </w:style>
  <w:style w:type="paragraph" w:styleId="Heading4">
    <w:name w:val="heading 4"/>
    <w:basedOn w:val="Normal"/>
    <w:next w:val="Normal"/>
    <w:link w:val="Heading4Char"/>
    <w:uiPriority w:val="99"/>
    <w:qFormat/>
    <w:rsid w:val="00274A8C"/>
    <w:pPr>
      <w:keepNext/>
      <w:bidi/>
      <w:spacing w:after="300" w:line="240" w:lineRule="auto"/>
      <w:jc w:val="center"/>
      <w:outlineLvl w:val="3"/>
    </w:pPr>
    <w:rPr>
      <w:rFonts w:ascii="Times New Roman" w:hAnsi="Times New Roman" w:cs="B Nazanin"/>
      <w:b/>
      <w:bCs/>
      <w:sz w:val="32"/>
      <w:szCs w:val="36"/>
      <w:lang w:bidi="fa-IR"/>
    </w:rPr>
  </w:style>
  <w:style w:type="paragraph" w:styleId="Heading5">
    <w:name w:val="heading 5"/>
    <w:basedOn w:val="Normal"/>
    <w:next w:val="Normal"/>
    <w:link w:val="Heading5Char"/>
    <w:uiPriority w:val="99"/>
    <w:qFormat/>
    <w:rsid w:val="00274A8C"/>
    <w:pPr>
      <w:keepNext/>
      <w:bidi/>
      <w:spacing w:after="300" w:line="240" w:lineRule="auto"/>
      <w:jc w:val="center"/>
      <w:outlineLvl w:val="4"/>
    </w:pPr>
    <w:rPr>
      <w:rFonts w:ascii="Times New Roman" w:hAnsi="Times New Roman" w:cs="B Nazanin"/>
      <w:b/>
      <w:bCs/>
      <w:sz w:val="24"/>
      <w:szCs w:val="28"/>
      <w:lang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A8C"/>
    <w:rPr>
      <w:rFonts w:cs="Times New Roman"/>
      <w:b/>
      <w:bCs/>
      <w:sz w:val="40"/>
      <w:szCs w:val="40"/>
      <w:lang w:bidi="fa-IR"/>
    </w:rPr>
  </w:style>
  <w:style w:type="character" w:customStyle="1" w:styleId="Heading2Char">
    <w:name w:val="Heading 2 Char"/>
    <w:basedOn w:val="DefaultParagraphFont"/>
    <w:link w:val="Heading2"/>
    <w:uiPriority w:val="99"/>
    <w:locked/>
    <w:rsid w:val="00274A8C"/>
    <w:rPr>
      <w:rFonts w:cs="Times New Roman"/>
      <w:b/>
      <w:bCs/>
      <w:sz w:val="32"/>
      <w:szCs w:val="32"/>
    </w:rPr>
  </w:style>
  <w:style w:type="character" w:customStyle="1" w:styleId="Heading3Char">
    <w:name w:val="Heading 3 Char"/>
    <w:basedOn w:val="DefaultParagraphFont"/>
    <w:link w:val="Heading3"/>
    <w:uiPriority w:val="99"/>
    <w:locked/>
    <w:rsid w:val="00274A8C"/>
    <w:rPr>
      <w:rFonts w:cs="Times New Roman"/>
      <w:b/>
      <w:bCs/>
      <w:sz w:val="28"/>
    </w:rPr>
  </w:style>
  <w:style w:type="character" w:customStyle="1" w:styleId="Heading4Char">
    <w:name w:val="Heading 4 Char"/>
    <w:basedOn w:val="DefaultParagraphFont"/>
    <w:link w:val="Heading4"/>
    <w:uiPriority w:val="99"/>
    <w:locked/>
    <w:rsid w:val="00274A8C"/>
    <w:rPr>
      <w:rFonts w:cs="Times New Roman"/>
      <w:b/>
      <w:bCs/>
      <w:sz w:val="36"/>
      <w:szCs w:val="36"/>
      <w:lang w:bidi="fa-IR"/>
    </w:rPr>
  </w:style>
  <w:style w:type="character" w:customStyle="1" w:styleId="Heading5Char">
    <w:name w:val="Heading 5 Char"/>
    <w:basedOn w:val="DefaultParagraphFont"/>
    <w:link w:val="Heading5"/>
    <w:uiPriority w:val="99"/>
    <w:locked/>
    <w:rsid w:val="00274A8C"/>
    <w:rPr>
      <w:rFonts w:cs="Times New Roman"/>
      <w:b/>
      <w:bCs/>
      <w:lang w:bidi="fa-IR"/>
    </w:rPr>
  </w:style>
  <w:style w:type="paragraph" w:styleId="TOC1">
    <w:name w:val="toc 1"/>
    <w:basedOn w:val="Normal"/>
    <w:next w:val="Normal"/>
    <w:autoRedefine/>
    <w:uiPriority w:val="99"/>
    <w:semiHidden/>
    <w:rsid w:val="00274A8C"/>
    <w:pPr>
      <w:spacing w:before="240" w:after="300" w:line="240" w:lineRule="auto"/>
    </w:pPr>
    <w:rPr>
      <w:rFonts w:ascii="B Nazanin" w:hAnsi="B Nazanin" w:cs="B Nazanin"/>
      <w:b/>
      <w:bCs/>
      <w:sz w:val="20"/>
      <w:szCs w:val="24"/>
    </w:rPr>
  </w:style>
  <w:style w:type="paragraph" w:styleId="TOC2">
    <w:name w:val="toc 2"/>
    <w:basedOn w:val="Normal"/>
    <w:next w:val="Normal"/>
    <w:autoRedefine/>
    <w:uiPriority w:val="99"/>
    <w:semiHidden/>
    <w:rsid w:val="00274A8C"/>
    <w:pPr>
      <w:spacing w:before="120" w:after="0" w:line="240" w:lineRule="auto"/>
      <w:ind w:left="240"/>
    </w:pPr>
    <w:rPr>
      <w:rFonts w:cs="Times New Roman"/>
      <w:i/>
      <w:iCs/>
      <w:sz w:val="20"/>
      <w:szCs w:val="24"/>
    </w:rPr>
  </w:style>
  <w:style w:type="paragraph" w:styleId="TOC3">
    <w:name w:val="toc 3"/>
    <w:basedOn w:val="Normal"/>
    <w:next w:val="Normal"/>
    <w:autoRedefine/>
    <w:uiPriority w:val="99"/>
    <w:semiHidden/>
    <w:rsid w:val="00274A8C"/>
    <w:pPr>
      <w:spacing w:after="0" w:line="240" w:lineRule="auto"/>
      <w:ind w:left="480"/>
    </w:pPr>
    <w:rPr>
      <w:rFonts w:cs="Times New Roman"/>
      <w:sz w:val="20"/>
      <w:szCs w:val="24"/>
    </w:rPr>
  </w:style>
  <w:style w:type="paragraph" w:styleId="TOC4">
    <w:name w:val="toc 4"/>
    <w:basedOn w:val="Normal"/>
    <w:next w:val="Normal"/>
    <w:autoRedefine/>
    <w:uiPriority w:val="99"/>
    <w:semiHidden/>
    <w:rsid w:val="00274A8C"/>
    <w:pPr>
      <w:spacing w:after="0" w:line="240" w:lineRule="auto"/>
      <w:ind w:left="720"/>
    </w:pPr>
    <w:rPr>
      <w:rFonts w:cs="Times New Roman"/>
      <w:sz w:val="20"/>
      <w:szCs w:val="24"/>
    </w:rPr>
  </w:style>
  <w:style w:type="paragraph" w:styleId="TOC5">
    <w:name w:val="toc 5"/>
    <w:basedOn w:val="Normal"/>
    <w:next w:val="Normal"/>
    <w:autoRedefine/>
    <w:uiPriority w:val="99"/>
    <w:semiHidden/>
    <w:rsid w:val="00274A8C"/>
    <w:pPr>
      <w:spacing w:after="0" w:line="240" w:lineRule="auto"/>
      <w:ind w:left="960"/>
    </w:pPr>
    <w:rPr>
      <w:rFonts w:cs="Times New Roman"/>
      <w:sz w:val="20"/>
      <w:szCs w:val="24"/>
    </w:rPr>
  </w:style>
  <w:style w:type="paragraph" w:styleId="TOC6">
    <w:name w:val="toc 6"/>
    <w:basedOn w:val="Normal"/>
    <w:next w:val="Normal"/>
    <w:autoRedefine/>
    <w:uiPriority w:val="99"/>
    <w:semiHidden/>
    <w:rsid w:val="00274A8C"/>
    <w:pPr>
      <w:spacing w:after="0" w:line="240" w:lineRule="auto"/>
      <w:ind w:left="1200"/>
    </w:pPr>
    <w:rPr>
      <w:rFonts w:cs="Times New Roman"/>
      <w:sz w:val="20"/>
      <w:szCs w:val="24"/>
    </w:rPr>
  </w:style>
  <w:style w:type="paragraph" w:styleId="TOC7">
    <w:name w:val="toc 7"/>
    <w:basedOn w:val="Normal"/>
    <w:next w:val="Normal"/>
    <w:autoRedefine/>
    <w:uiPriority w:val="99"/>
    <w:semiHidden/>
    <w:rsid w:val="00274A8C"/>
    <w:pPr>
      <w:spacing w:after="0" w:line="240" w:lineRule="auto"/>
      <w:ind w:left="1440"/>
    </w:pPr>
    <w:rPr>
      <w:rFonts w:cs="Times New Roman"/>
      <w:sz w:val="20"/>
      <w:szCs w:val="24"/>
    </w:rPr>
  </w:style>
  <w:style w:type="paragraph" w:styleId="TOC8">
    <w:name w:val="toc 8"/>
    <w:basedOn w:val="Normal"/>
    <w:next w:val="Normal"/>
    <w:autoRedefine/>
    <w:uiPriority w:val="99"/>
    <w:semiHidden/>
    <w:rsid w:val="00274A8C"/>
    <w:pPr>
      <w:spacing w:after="0" w:line="240" w:lineRule="auto"/>
      <w:ind w:left="1680"/>
    </w:pPr>
    <w:rPr>
      <w:rFonts w:cs="Times New Roman"/>
      <w:sz w:val="20"/>
      <w:szCs w:val="24"/>
    </w:rPr>
  </w:style>
  <w:style w:type="paragraph" w:styleId="TOC9">
    <w:name w:val="toc 9"/>
    <w:basedOn w:val="Normal"/>
    <w:next w:val="Normal"/>
    <w:autoRedefine/>
    <w:uiPriority w:val="99"/>
    <w:semiHidden/>
    <w:rsid w:val="00274A8C"/>
    <w:pPr>
      <w:spacing w:after="0" w:line="240" w:lineRule="auto"/>
      <w:ind w:left="1920"/>
    </w:pPr>
    <w:rPr>
      <w:rFonts w:cs="Times New Roman"/>
      <w:sz w:val="20"/>
      <w:szCs w:val="24"/>
    </w:rPr>
  </w:style>
  <w:style w:type="paragraph" w:styleId="Header">
    <w:name w:val="header"/>
    <w:basedOn w:val="Normal"/>
    <w:link w:val="HeaderChar"/>
    <w:uiPriority w:val="99"/>
    <w:rsid w:val="00274A8C"/>
    <w:pPr>
      <w:tabs>
        <w:tab w:val="center" w:pos="4680"/>
        <w:tab w:val="right" w:pos="9360"/>
      </w:tabs>
      <w:spacing w:after="0" w:line="240" w:lineRule="auto"/>
      <w:jc w:val="right"/>
    </w:pPr>
    <w:rPr>
      <w:rFonts w:ascii="Times New Roman" w:hAnsi="Times New Roman" w:cs="B Nazanin"/>
      <w:sz w:val="24"/>
      <w:szCs w:val="28"/>
    </w:rPr>
  </w:style>
  <w:style w:type="character" w:customStyle="1" w:styleId="HeaderChar">
    <w:name w:val="Header Char"/>
    <w:basedOn w:val="DefaultParagraphFont"/>
    <w:link w:val="Header"/>
    <w:uiPriority w:val="99"/>
    <w:locked/>
    <w:rsid w:val="00274A8C"/>
    <w:rPr>
      <w:rFonts w:cs="B Nazanin"/>
      <w:lang w:bidi="fa-IR"/>
    </w:rPr>
  </w:style>
  <w:style w:type="paragraph" w:styleId="Footer">
    <w:name w:val="footer"/>
    <w:basedOn w:val="Normal"/>
    <w:link w:val="FooterChar"/>
    <w:uiPriority w:val="99"/>
    <w:rsid w:val="00274A8C"/>
    <w:pPr>
      <w:tabs>
        <w:tab w:val="center" w:pos="4680"/>
        <w:tab w:val="right" w:pos="9360"/>
      </w:tabs>
      <w:spacing w:after="0" w:line="240" w:lineRule="auto"/>
      <w:jc w:val="right"/>
    </w:pPr>
    <w:rPr>
      <w:rFonts w:ascii="Times New Roman" w:hAnsi="Times New Roman" w:cs="B Nazanin"/>
      <w:sz w:val="24"/>
      <w:szCs w:val="28"/>
    </w:rPr>
  </w:style>
  <w:style w:type="character" w:customStyle="1" w:styleId="FooterChar">
    <w:name w:val="Footer Char"/>
    <w:basedOn w:val="DefaultParagraphFont"/>
    <w:link w:val="Footer"/>
    <w:uiPriority w:val="99"/>
    <w:locked/>
    <w:rsid w:val="00274A8C"/>
    <w:rPr>
      <w:rFonts w:cs="B Nazanin"/>
      <w:lang w:bidi="fa-IR"/>
    </w:rPr>
  </w:style>
  <w:style w:type="character" w:styleId="Hyperlink">
    <w:name w:val="Hyperlink"/>
    <w:basedOn w:val="DefaultParagraphFont"/>
    <w:uiPriority w:val="99"/>
    <w:rsid w:val="00274A8C"/>
    <w:rPr>
      <w:rFonts w:cs="Times New Roman"/>
      <w:color w:val="0000FF"/>
      <w:u w:val="single"/>
    </w:rPr>
  </w:style>
  <w:style w:type="paragraph" w:styleId="BalloonText">
    <w:name w:val="Balloon Text"/>
    <w:basedOn w:val="Normal"/>
    <w:link w:val="BalloonTextChar"/>
    <w:uiPriority w:val="99"/>
    <w:semiHidden/>
    <w:rsid w:val="00274A8C"/>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A8C"/>
    <w:rPr>
      <w:rFonts w:ascii="Tahoma" w:hAnsi="Tahoma" w:cs="Tahoma"/>
      <w:sz w:val="16"/>
      <w:szCs w:val="16"/>
      <w:lang w:bidi="fa-IR"/>
    </w:rPr>
  </w:style>
  <w:style w:type="paragraph" w:styleId="TOCHeading">
    <w:name w:val="TOC Heading"/>
    <w:basedOn w:val="Heading1"/>
    <w:next w:val="Normal"/>
    <w:uiPriority w:val="99"/>
    <w:qFormat/>
    <w:rsid w:val="00274A8C"/>
    <w:pPr>
      <w:keepLines/>
      <w:bidi w:val="0"/>
      <w:spacing w:before="480" w:after="0" w:line="276" w:lineRule="auto"/>
      <w:jc w:val="left"/>
      <w:outlineLvl w:val="9"/>
    </w:pPr>
    <w:rPr>
      <w:rFonts w:ascii="Cambria" w:eastAsia="Times New Roman" w:hAnsi="Cambria" w:cs="Times New Roman"/>
      <w:color w:val="365F91"/>
      <w:sz w:val="28"/>
      <w:szCs w:val="28"/>
      <w:lang w:eastAsia="ja-JP" w:bidi="ar-SA"/>
    </w:rPr>
  </w:style>
  <w:style w:type="paragraph" w:styleId="Title">
    <w:name w:val="Title"/>
    <w:basedOn w:val="Normal"/>
    <w:next w:val="Normal"/>
    <w:link w:val="TitleChar"/>
    <w:uiPriority w:val="99"/>
    <w:qFormat/>
    <w:rsid w:val="00397748"/>
    <w:pPr>
      <w:spacing w:after="300" w:line="240" w:lineRule="auto"/>
      <w:jc w:val="center"/>
    </w:pPr>
    <w:rPr>
      <w:rFonts w:ascii="Times New Roman" w:eastAsia="Times New Roman" w:hAnsi="Times New Roman" w:cs="Times New Roman"/>
      <w:b/>
      <w:bCs/>
      <w:color w:val="548DD4"/>
      <w:spacing w:val="5"/>
      <w:kern w:val="28"/>
      <w:sz w:val="28"/>
      <w:szCs w:val="28"/>
    </w:rPr>
  </w:style>
  <w:style w:type="character" w:customStyle="1" w:styleId="TitleChar">
    <w:name w:val="Title Char"/>
    <w:basedOn w:val="DefaultParagraphFont"/>
    <w:link w:val="Title"/>
    <w:uiPriority w:val="99"/>
    <w:locked/>
    <w:rsid w:val="00397748"/>
    <w:rPr>
      <w:rFonts w:eastAsia="Times New Roman" w:cs="Times New Roman"/>
      <w:b/>
      <w:bCs/>
      <w:color w:val="548DD4"/>
      <w:spacing w:val="5"/>
      <w:kern w:val="28"/>
      <w:sz w:val="28"/>
    </w:rPr>
  </w:style>
  <w:style w:type="paragraph" w:customStyle="1" w:styleId="Author">
    <w:name w:val="Author"/>
    <w:basedOn w:val="Normal"/>
    <w:link w:val="AuthorChar"/>
    <w:uiPriority w:val="99"/>
    <w:rsid w:val="00397748"/>
    <w:pPr>
      <w:spacing w:after="0" w:line="480" w:lineRule="auto"/>
      <w:jc w:val="both"/>
    </w:pPr>
    <w:rPr>
      <w:rFonts w:ascii="Times New Roman" w:hAnsi="Times New Roman" w:cs="Times New Roman"/>
      <w:color w:val="943634"/>
    </w:rPr>
  </w:style>
  <w:style w:type="character" w:customStyle="1" w:styleId="AuthorChar">
    <w:name w:val="Author Char"/>
    <w:basedOn w:val="DefaultParagraphFont"/>
    <w:link w:val="Author"/>
    <w:uiPriority w:val="99"/>
    <w:locked/>
    <w:rsid w:val="00397748"/>
    <w:rPr>
      <w:rFonts w:cs="Times New Roman"/>
      <w:color w:val="943634"/>
      <w:sz w:val="22"/>
      <w:szCs w:val="22"/>
    </w:rPr>
  </w:style>
  <w:style w:type="paragraph" w:customStyle="1" w:styleId="footnote">
    <w:name w:val="footnote"/>
    <w:basedOn w:val="Normal"/>
    <w:link w:val="footnoteChar"/>
    <w:uiPriority w:val="99"/>
    <w:rsid w:val="00397748"/>
    <w:pPr>
      <w:spacing w:after="0" w:line="480" w:lineRule="auto"/>
      <w:jc w:val="both"/>
    </w:pPr>
    <w:rPr>
      <w:rFonts w:ascii="Times New Roman" w:hAnsi="Times New Roman" w:cs="Times New Roman"/>
      <w:iCs/>
      <w:color w:val="548DD4"/>
      <w:sz w:val="24"/>
      <w:szCs w:val="24"/>
    </w:rPr>
  </w:style>
  <w:style w:type="paragraph" w:customStyle="1" w:styleId="abstract">
    <w:name w:val="abstract"/>
    <w:basedOn w:val="Normal"/>
    <w:link w:val="abstractChar"/>
    <w:uiPriority w:val="99"/>
    <w:rsid w:val="00397748"/>
    <w:pPr>
      <w:spacing w:after="0" w:line="480" w:lineRule="auto"/>
      <w:jc w:val="both"/>
    </w:pPr>
    <w:rPr>
      <w:rFonts w:ascii="Times New Roman" w:hAnsi="Times New Roman" w:cs="Times New Roman"/>
      <w:color w:val="0070C0"/>
      <w:sz w:val="24"/>
      <w:szCs w:val="24"/>
    </w:rPr>
  </w:style>
  <w:style w:type="character" w:customStyle="1" w:styleId="footnoteChar">
    <w:name w:val="footnote Char"/>
    <w:basedOn w:val="DefaultParagraphFont"/>
    <w:link w:val="footnote"/>
    <w:uiPriority w:val="99"/>
    <w:locked/>
    <w:rsid w:val="00397748"/>
    <w:rPr>
      <w:rFonts w:cs="Times New Roman"/>
      <w:iCs/>
      <w:color w:val="548DD4"/>
      <w:sz w:val="24"/>
      <w:szCs w:val="24"/>
    </w:rPr>
  </w:style>
  <w:style w:type="paragraph" w:customStyle="1" w:styleId="stylebody">
    <w:name w:val="style_body"/>
    <w:basedOn w:val="Normal"/>
    <w:link w:val="stylebodyChar"/>
    <w:uiPriority w:val="99"/>
    <w:rsid w:val="00397748"/>
    <w:pPr>
      <w:spacing w:after="0" w:line="480" w:lineRule="auto"/>
      <w:jc w:val="both"/>
    </w:pPr>
    <w:rPr>
      <w:rFonts w:ascii="Times New Roman" w:hAnsi="Times New Roman" w:cs="Times New Roman"/>
      <w:sz w:val="24"/>
      <w:szCs w:val="24"/>
    </w:rPr>
  </w:style>
  <w:style w:type="character" w:customStyle="1" w:styleId="abstractChar">
    <w:name w:val="abstract Char"/>
    <w:basedOn w:val="DefaultParagraphFont"/>
    <w:link w:val="abstract"/>
    <w:uiPriority w:val="99"/>
    <w:locked/>
    <w:rsid w:val="00397748"/>
    <w:rPr>
      <w:rFonts w:cs="Times New Roman"/>
      <w:color w:val="0070C0"/>
      <w:sz w:val="24"/>
      <w:szCs w:val="24"/>
    </w:rPr>
  </w:style>
  <w:style w:type="character" w:customStyle="1" w:styleId="stylebodyChar">
    <w:name w:val="style_body Char"/>
    <w:basedOn w:val="DefaultParagraphFont"/>
    <w:link w:val="stylebody"/>
    <w:uiPriority w:val="99"/>
    <w:locked/>
    <w:rsid w:val="00397748"/>
    <w:rPr>
      <w:rFonts w:cs="Times New Roman"/>
      <w:sz w:val="24"/>
      <w:szCs w:val="24"/>
    </w:rPr>
  </w:style>
  <w:style w:type="paragraph" w:customStyle="1" w:styleId="article-dates">
    <w:name w:val="article-dates"/>
    <w:basedOn w:val="Normal"/>
    <w:link w:val="article-datesChar"/>
    <w:uiPriority w:val="99"/>
    <w:rsid w:val="00397748"/>
    <w:pPr>
      <w:spacing w:after="0" w:line="480" w:lineRule="auto"/>
      <w:jc w:val="both"/>
    </w:pPr>
    <w:rPr>
      <w:rFonts w:ascii="Times New Roman" w:hAnsi="Times New Roman" w:cs="Times New Roman"/>
      <w:b/>
      <w:bCs/>
      <w:color w:val="FF0000"/>
      <w:sz w:val="24"/>
      <w:szCs w:val="24"/>
    </w:rPr>
  </w:style>
  <w:style w:type="paragraph" w:customStyle="1" w:styleId="Article-type">
    <w:name w:val="Article-type"/>
    <w:basedOn w:val="Normal"/>
    <w:link w:val="Article-typeChar"/>
    <w:uiPriority w:val="99"/>
    <w:rsid w:val="00397748"/>
    <w:pPr>
      <w:spacing w:after="0" w:line="480" w:lineRule="auto"/>
      <w:jc w:val="both"/>
    </w:pPr>
    <w:rPr>
      <w:rFonts w:ascii="Times New Roman" w:hAnsi="Times New Roman" w:cs="Times New Roman"/>
      <w:b/>
      <w:bCs/>
      <w:color w:val="A6A6A6"/>
      <w:sz w:val="24"/>
      <w:szCs w:val="24"/>
    </w:rPr>
  </w:style>
  <w:style w:type="character" w:customStyle="1" w:styleId="article-datesChar">
    <w:name w:val="article-dates Char"/>
    <w:basedOn w:val="DefaultParagraphFont"/>
    <w:link w:val="article-dates"/>
    <w:uiPriority w:val="99"/>
    <w:locked/>
    <w:rsid w:val="00397748"/>
    <w:rPr>
      <w:rFonts w:cs="Times New Roman"/>
      <w:b/>
      <w:bCs/>
      <w:color w:val="FF0000"/>
      <w:sz w:val="24"/>
      <w:szCs w:val="24"/>
    </w:rPr>
  </w:style>
  <w:style w:type="character" w:customStyle="1" w:styleId="Article-typeChar">
    <w:name w:val="Article-type Char"/>
    <w:basedOn w:val="DefaultParagraphFont"/>
    <w:link w:val="Article-type"/>
    <w:uiPriority w:val="99"/>
    <w:locked/>
    <w:rsid w:val="00397748"/>
    <w:rPr>
      <w:rFonts w:cs="Times New Roman"/>
      <w:b/>
      <w:bCs/>
      <w:color w:val="A6A6A6"/>
      <w:sz w:val="24"/>
      <w:szCs w:val="24"/>
    </w:rPr>
  </w:style>
  <w:style w:type="paragraph" w:customStyle="1" w:styleId="keywords">
    <w:name w:val="keywords"/>
    <w:basedOn w:val="abstract"/>
    <w:link w:val="keywordsChar"/>
    <w:uiPriority w:val="99"/>
    <w:rsid w:val="00397748"/>
    <w:rPr>
      <w:bCs/>
      <w:color w:val="00B050"/>
    </w:rPr>
  </w:style>
  <w:style w:type="character" w:customStyle="1" w:styleId="keywordsChar">
    <w:name w:val="keywords Char"/>
    <w:basedOn w:val="abstractChar"/>
    <w:link w:val="keywords"/>
    <w:uiPriority w:val="99"/>
    <w:locked/>
    <w:rsid w:val="00397748"/>
    <w:rPr>
      <w:bCs/>
      <w:color w:val="00B050"/>
    </w:rPr>
  </w:style>
  <w:style w:type="character" w:styleId="CommentReference">
    <w:name w:val="annotation reference"/>
    <w:basedOn w:val="DefaultParagraphFont"/>
    <w:uiPriority w:val="99"/>
    <w:semiHidden/>
    <w:rsid w:val="00397748"/>
    <w:rPr>
      <w:rFonts w:cs="Times New Roman"/>
      <w:sz w:val="16"/>
    </w:rPr>
  </w:style>
  <w:style w:type="paragraph" w:styleId="CommentText">
    <w:name w:val="annotation text"/>
    <w:basedOn w:val="Normal"/>
    <w:link w:val="CommentTextChar"/>
    <w:uiPriority w:val="99"/>
    <w:semiHidden/>
    <w:rsid w:val="00397748"/>
    <w:pPr>
      <w:spacing w:line="240" w:lineRule="auto"/>
    </w:pPr>
    <w:rPr>
      <w:sz w:val="20"/>
      <w:szCs w:val="20"/>
    </w:rPr>
  </w:style>
  <w:style w:type="character" w:customStyle="1" w:styleId="CommentTextChar">
    <w:name w:val="Comment Text Char"/>
    <w:basedOn w:val="DefaultParagraphFont"/>
    <w:link w:val="CommentText"/>
    <w:uiPriority w:val="99"/>
    <w:locked/>
    <w:rsid w:val="00397748"/>
    <w:rPr>
      <w:rFonts w:ascii="Calibri" w:eastAsia="Times New Roman" w:hAnsi="Calibri" w:cs="Arial"/>
      <w:sz w:val="20"/>
      <w:szCs w:val="20"/>
    </w:rPr>
  </w:style>
  <w:style w:type="paragraph" w:customStyle="1" w:styleId="styleacknowledgments">
    <w:name w:val="style_acknowledgments"/>
    <w:basedOn w:val="stylebody"/>
    <w:link w:val="styleacknowledgmentsChar"/>
    <w:uiPriority w:val="99"/>
    <w:rsid w:val="00397748"/>
    <w:rPr>
      <w:b/>
      <w:bCs/>
      <w:color w:val="0F243E"/>
    </w:rPr>
  </w:style>
  <w:style w:type="character" w:customStyle="1" w:styleId="styleacknowledgmentsChar">
    <w:name w:val="style_acknowledgments Char"/>
    <w:basedOn w:val="stylebodyChar"/>
    <w:link w:val="styleacknowledgments"/>
    <w:uiPriority w:val="99"/>
    <w:locked/>
    <w:rsid w:val="00397748"/>
    <w:rPr>
      <w:b/>
      <w:bCs/>
      <w:color w:val="0F243E"/>
    </w:rPr>
  </w:style>
  <w:style w:type="paragraph" w:customStyle="1" w:styleId="EndNoteBibliography">
    <w:name w:val="EndNote Bibliography"/>
    <w:basedOn w:val="Normal"/>
    <w:link w:val="EndNoteBibliographyChar"/>
    <w:uiPriority w:val="99"/>
    <w:rsid w:val="00397748"/>
    <w:pPr>
      <w:spacing w:line="240" w:lineRule="auto"/>
    </w:pPr>
    <w:rPr>
      <w:rFonts w:cs="Calibri"/>
      <w:noProof/>
    </w:rPr>
  </w:style>
  <w:style w:type="character" w:customStyle="1" w:styleId="EndNoteBibliographyChar">
    <w:name w:val="EndNote Bibliography Char"/>
    <w:basedOn w:val="stylebodyChar"/>
    <w:link w:val="EndNoteBibliography"/>
    <w:uiPriority w:val="99"/>
    <w:locked/>
    <w:rsid w:val="00397748"/>
    <w:rPr>
      <w:rFonts w:ascii="Calibri" w:eastAsia="Times New Roman" w:hAnsi="Calibri" w:cs="Calibri"/>
      <w:noProof/>
      <w:sz w:val="22"/>
      <w:szCs w:val="22"/>
    </w:rPr>
  </w:style>
  <w:style w:type="paragraph" w:styleId="CommentSubject">
    <w:name w:val="annotation subject"/>
    <w:basedOn w:val="CommentText"/>
    <w:next w:val="CommentText"/>
    <w:link w:val="CommentSubjectChar"/>
    <w:uiPriority w:val="99"/>
    <w:semiHidden/>
    <w:rsid w:val="008A3E16"/>
    <w:rPr>
      <w:b/>
      <w:bCs/>
    </w:rPr>
  </w:style>
  <w:style w:type="character" w:customStyle="1" w:styleId="CommentSubjectChar">
    <w:name w:val="Comment Subject Char"/>
    <w:basedOn w:val="CommentTextChar"/>
    <w:link w:val="CommentSubject"/>
    <w:uiPriority w:val="99"/>
    <w:semiHidden/>
    <w:locked/>
    <w:rsid w:val="008A3E16"/>
    <w:rPr>
      <w:b/>
      <w:bCs/>
    </w:rPr>
  </w:style>
  <w:style w:type="paragraph" w:customStyle="1" w:styleId="style-figure">
    <w:name w:val="style-figure"/>
    <w:basedOn w:val="stylebody"/>
    <w:link w:val="style-figureChar"/>
    <w:uiPriority w:val="99"/>
    <w:rsid w:val="002B68C1"/>
    <w:rPr>
      <w:color w:val="3333CC"/>
    </w:rPr>
  </w:style>
  <w:style w:type="character" w:customStyle="1" w:styleId="style-figureChar">
    <w:name w:val="style-figure Char"/>
    <w:basedOn w:val="stylebodyChar"/>
    <w:link w:val="style-figure"/>
    <w:uiPriority w:val="99"/>
    <w:locked/>
    <w:rsid w:val="002B68C1"/>
    <w:rPr>
      <w:color w:val="3333CC"/>
    </w:rPr>
  </w:style>
  <w:style w:type="paragraph" w:styleId="NormalWeb">
    <w:name w:val="Normal (Web)"/>
    <w:basedOn w:val="Normal"/>
    <w:uiPriority w:val="99"/>
    <w:rsid w:val="00F02DCB"/>
    <w:pPr>
      <w:spacing w:before="100" w:beforeAutospacing="1" w:after="100" w:afterAutospacing="1" w:line="240" w:lineRule="auto"/>
      <w:ind w:firstLine="216"/>
    </w:pPr>
    <w:rPr>
      <w:rFonts w:ascii="Souvenir Lt BT" w:hAnsi="Souvenir Lt BT"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962660596">
      <w:marLeft w:val="0"/>
      <w:marRight w:val="0"/>
      <w:marTop w:val="0"/>
      <w:marBottom w:val="0"/>
      <w:divBdr>
        <w:top w:val="none" w:sz="0" w:space="0" w:color="auto"/>
        <w:left w:val="none" w:sz="0" w:space="0" w:color="auto"/>
        <w:bottom w:val="none" w:sz="0" w:space="0" w:color="auto"/>
        <w:right w:val="none" w:sz="0" w:space="0" w:color="auto"/>
      </w:divBdr>
    </w:div>
    <w:div w:id="962660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31</Words>
  <Characters>181</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Kowsar</dc:creator>
  <cp:keywords/>
  <dc:description/>
  <cp:lastModifiedBy>acer</cp:lastModifiedBy>
  <cp:revision>11</cp:revision>
  <dcterms:created xsi:type="dcterms:W3CDTF">2019-10-12T05:29:00Z</dcterms:created>
  <dcterms:modified xsi:type="dcterms:W3CDTF">2019-10-22T09:35:00Z</dcterms:modified>
</cp:coreProperties>
</file>